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7EBD" w14:textId="77777777" w:rsidR="006C1C2B" w:rsidRPr="006C1C2B" w:rsidRDefault="006C1C2B" w:rsidP="006C1C2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Зачем страдать мой друг, зачем грустить порой?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>Ведь радость нам дана Самим Христом!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Мы - дети Божии, мы всех счастливее,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мы всех счастливее на всей земле! </w:t>
      </w:r>
    </w:p>
    <w:p w14:paraId="0B7C223B" w14:textId="77777777" w:rsidR="006C1C2B" w:rsidRPr="006C1C2B" w:rsidRDefault="006C1C2B" w:rsidP="006C1C2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Весной цветущею, душою, полной сил,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>хоть труден путь земной, прославь Творца!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Ведь обещал же Он, что не покинет нас,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что не покинет нас Он никогда! </w:t>
      </w:r>
    </w:p>
    <w:p w14:paraId="3439F7CB" w14:textId="77777777" w:rsidR="006C1C2B" w:rsidRPr="006C1C2B" w:rsidRDefault="006C1C2B" w:rsidP="006C1C2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Будь бодрым в жизни сей, иди смелей вперёд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>навстречу будущей заре весны!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Пой песнь хваления за Кровь пролитую,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за Кровь пролитую пой песнь Ему! </w:t>
      </w:r>
    </w:p>
    <w:p w14:paraId="2EE3EFBA" w14:textId="77777777" w:rsidR="006C1C2B" w:rsidRPr="006C1C2B" w:rsidRDefault="006C1C2B" w:rsidP="006C1C2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Дыши всей грудью ты, сражаясь с бурями,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>поддержит нас всегда наш Друг Христос!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Он, не щадя Себя, любовью смерть попрал,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любовью смерть попрал, нам счастье дал. </w:t>
      </w:r>
    </w:p>
    <w:p w14:paraId="25162A9A" w14:textId="592FD2FE" w:rsidR="00BC11DC" w:rsidRPr="006C1C2B" w:rsidRDefault="006C1C2B" w:rsidP="006C1C2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Светло и радостно мы смотрим в будущность,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>лишь там найдёт покой твоя душа…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Забудешь прошлое, войдёшь в небесный край, </w:t>
      </w:r>
      <w:r w:rsidRPr="006C1C2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6C1C2B">
        <w:rPr>
          <w:rStyle w:val="Strong"/>
          <w:rFonts w:asciiTheme="majorHAnsi" w:hAnsiTheme="majorHAnsi" w:cstheme="majorHAnsi"/>
          <w:sz w:val="40"/>
          <w:szCs w:val="40"/>
        </w:rPr>
        <w:t xml:space="preserve">войдёшь в небесный край, тот чудный край! </w:t>
      </w:r>
    </w:p>
    <w:sectPr w:rsidR="00BC11DC" w:rsidRPr="006C1C2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80908228">
    <w:abstractNumId w:val="8"/>
  </w:num>
  <w:num w:numId="2" w16cid:durableId="2094011588">
    <w:abstractNumId w:val="6"/>
  </w:num>
  <w:num w:numId="3" w16cid:durableId="603656486">
    <w:abstractNumId w:val="5"/>
  </w:num>
  <w:num w:numId="4" w16cid:durableId="843857035">
    <w:abstractNumId w:val="4"/>
  </w:num>
  <w:num w:numId="5" w16cid:durableId="925920384">
    <w:abstractNumId w:val="7"/>
  </w:num>
  <w:num w:numId="6" w16cid:durableId="2139252819">
    <w:abstractNumId w:val="3"/>
  </w:num>
  <w:num w:numId="7" w16cid:durableId="421949292">
    <w:abstractNumId w:val="2"/>
  </w:num>
  <w:num w:numId="8" w16cid:durableId="321929422">
    <w:abstractNumId w:val="1"/>
  </w:num>
  <w:num w:numId="9" w16cid:durableId="88359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6C1C2B"/>
    <w:rsid w:val="00AA1D8D"/>
    <w:rsid w:val="00B47730"/>
    <w:rsid w:val="00BC11DC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537F1E9D-7538-4E59-A26C-E3977825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6C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13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2024-02-27T03:39:00Z</dcterms:modified>
  <cp:category/>
</cp:coreProperties>
</file>